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600" w:firstRow="0" w:lastRow="0" w:firstColumn="0" w:lastColumn="0" w:noHBand="1" w:noVBand="1"/>
        <w:tblDescription w:val="Tabulka rozložení"/>
      </w:tblPr>
      <w:tblGrid>
        <w:gridCol w:w="9026"/>
      </w:tblGrid>
      <w:tr w:rsidR="00CB0809" w14:paraId="44C303F6" w14:textId="77777777" w:rsidTr="00ED42E1">
        <w:trPr>
          <w:trHeight w:val="1077"/>
        </w:trPr>
        <w:tc>
          <w:tcPr>
            <w:tcW w:w="9026" w:type="dxa"/>
          </w:tcPr>
          <w:p w14:paraId="065D4F97" w14:textId="4A570DCE" w:rsidR="00CB0809" w:rsidRDefault="00CB0809" w:rsidP="00CF4773">
            <w:pPr>
              <w:jc w:val="right"/>
            </w:pPr>
          </w:p>
        </w:tc>
      </w:tr>
      <w:tr w:rsidR="00CB0809" w:rsidRPr="00ED42E1" w14:paraId="1E5AA27D" w14:textId="77777777" w:rsidTr="00ED42E1">
        <w:trPr>
          <w:trHeight w:val="1701"/>
        </w:trPr>
        <w:tc>
          <w:tcPr>
            <w:tcW w:w="9026" w:type="dxa"/>
          </w:tcPr>
          <w:p w14:paraId="087BBF60" w14:textId="08B96BAF" w:rsidR="00CB0809" w:rsidRPr="00ED42E1" w:rsidRDefault="00ED42E1" w:rsidP="00CB0809">
            <w:pPr>
              <w:pStyle w:val="Kontaktndaje"/>
              <w:rPr>
                <w:sz w:val="32"/>
                <w:szCs w:val="32"/>
              </w:rPr>
            </w:pPr>
            <w:r w:rsidRPr="00ED42E1">
              <w:rPr>
                <w:rFonts w:ascii="Times New Roman" w:eastAsia="Calibri" w:hAnsi="Times New Roman" w:cs="Times New Roman"/>
                <w:b/>
                <w:bCs/>
                <w:noProof/>
                <w:kern w:val="2"/>
                <w:sz w:val="32"/>
                <w:szCs w:val="32"/>
                <w14:ligatures w14:val="standardContextual"/>
              </w:rPr>
              <w:drawing>
                <wp:anchor distT="0" distB="0" distL="114300" distR="114300" simplePos="0" relativeHeight="251659264" behindDoc="0" locked="0" layoutInCell="1" allowOverlap="1" wp14:anchorId="29ECF90D" wp14:editId="312F0AE0">
                  <wp:simplePos x="0" y="0"/>
                  <wp:positionH relativeFrom="margin">
                    <wp:posOffset>4074160</wp:posOffset>
                  </wp:positionH>
                  <wp:positionV relativeFrom="paragraph">
                    <wp:posOffset>-485775</wp:posOffset>
                  </wp:positionV>
                  <wp:extent cx="2052320" cy="1112244"/>
                  <wp:effectExtent l="0" t="0" r="5080" b="0"/>
                  <wp:wrapNone/>
                  <wp:docPr id="292153485" name="Obrázek 292153485" descr="Mateřská škola Třebíč, ul. Obránců míru, příspěvková organiz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teřská škola Třebíč, ul. Obránců míru, příspěvková organiz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320" cy="111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697289" w14:textId="2429A7FD" w:rsidR="00CB0809" w:rsidRPr="00ED42E1" w:rsidRDefault="00CB0809" w:rsidP="00CB0809">
            <w:pPr>
              <w:pStyle w:val="Kontaktndaje"/>
              <w:rPr>
                <w:sz w:val="32"/>
                <w:szCs w:val="32"/>
              </w:rPr>
            </w:pPr>
          </w:p>
          <w:p w14:paraId="7E5BAF22" w14:textId="4341EA4B" w:rsidR="00CB0809" w:rsidRPr="00ED42E1" w:rsidRDefault="00CB0809" w:rsidP="00CB0809">
            <w:pPr>
              <w:pStyle w:val="Kontaktndaje"/>
              <w:rPr>
                <w:sz w:val="32"/>
                <w:szCs w:val="32"/>
              </w:rPr>
            </w:pPr>
          </w:p>
        </w:tc>
      </w:tr>
    </w:tbl>
    <w:p w14:paraId="4B754A79" w14:textId="3D260FAB" w:rsidR="00ED42E1" w:rsidRPr="00ED42E1" w:rsidRDefault="00ED42E1" w:rsidP="00ED42E1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50"/>
          <w:szCs w:val="50"/>
          <w14:ligatures w14:val="standardContextual"/>
        </w:rPr>
      </w:pPr>
      <w:r w:rsidRPr="00ED42E1">
        <w:rPr>
          <w:rFonts w:ascii="Times New Roman" w:eastAsia="Calibri" w:hAnsi="Times New Roman" w:cs="Times New Roman"/>
          <w:b/>
          <w:bCs/>
          <w:kern w:val="2"/>
          <w:sz w:val="50"/>
          <w:szCs w:val="50"/>
          <w14:ligatures w14:val="standardContextual"/>
        </w:rPr>
        <w:t>Mateřská škola Třebíč, ul. Obránců míru</w:t>
      </w:r>
    </w:p>
    <w:p w14:paraId="7965F76C" w14:textId="77777777" w:rsidR="00ED42E1" w:rsidRPr="00ED42E1" w:rsidRDefault="00ED42E1" w:rsidP="00ED42E1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50"/>
          <w:szCs w:val="50"/>
          <w14:ligatures w14:val="standardContextual"/>
        </w:rPr>
      </w:pPr>
    </w:p>
    <w:p w14:paraId="6DB6DB3F" w14:textId="69E3BD7E" w:rsidR="00ED42E1" w:rsidRPr="00ED42E1" w:rsidRDefault="00ED42E1" w:rsidP="00ED42E1">
      <w:pPr>
        <w:spacing w:after="160" w:line="259" w:lineRule="auto"/>
        <w:jc w:val="center"/>
        <w:rPr>
          <w:rFonts w:ascii="Times New Roman" w:eastAsia="Calibri" w:hAnsi="Times New Roman" w:cs="Times New Roman"/>
          <w:kern w:val="2"/>
          <w:sz w:val="48"/>
          <w:szCs w:val="48"/>
          <w14:ligatures w14:val="standardContextual"/>
        </w:rPr>
      </w:pPr>
      <w:r w:rsidRPr="00ED42E1">
        <w:rPr>
          <w:rFonts w:ascii="Times New Roman" w:eastAsia="Calibri" w:hAnsi="Times New Roman" w:cs="Times New Roman"/>
          <w:kern w:val="2"/>
          <w:sz w:val="48"/>
          <w:szCs w:val="48"/>
          <w14:ligatures w14:val="standardContextual"/>
        </w:rPr>
        <w:t xml:space="preserve">Vás srdečně zve na </w:t>
      </w:r>
      <w:r w:rsidRPr="00ED42E1">
        <w:rPr>
          <w:rFonts w:ascii="Times New Roman" w:eastAsia="Calibri" w:hAnsi="Times New Roman" w:cs="Times New Roman"/>
          <w:kern w:val="2"/>
          <w:sz w:val="48"/>
          <w:szCs w:val="48"/>
          <w14:ligatures w14:val="standardContextual"/>
        </w:rPr>
        <w:t>besedu</w:t>
      </w:r>
    </w:p>
    <w:p w14:paraId="1B05F12E" w14:textId="77777777" w:rsidR="00ED42E1" w:rsidRPr="00ED42E1" w:rsidRDefault="00ED42E1" w:rsidP="00ED42E1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50"/>
          <w:szCs w:val="50"/>
          <w14:ligatures w14:val="standardContextual"/>
        </w:rPr>
      </w:pPr>
    </w:p>
    <w:p w14:paraId="4E023DC3" w14:textId="006D65FB" w:rsidR="00ED42E1" w:rsidRPr="00ED42E1" w:rsidRDefault="00ED42E1" w:rsidP="00ED42E1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60"/>
          <w:szCs w:val="60"/>
          <w14:ligatures w14:val="standardContextual"/>
        </w:rPr>
      </w:pPr>
      <w:r w:rsidRPr="00ED42E1">
        <w:rPr>
          <w:rFonts w:ascii="Times New Roman" w:eastAsia="Calibri" w:hAnsi="Times New Roman" w:cs="Times New Roman"/>
          <w:b/>
          <w:bCs/>
          <w:kern w:val="2"/>
          <w:sz w:val="60"/>
          <w:szCs w:val="60"/>
          <w14:ligatures w14:val="standardContextual"/>
        </w:rPr>
        <w:t xml:space="preserve"> „ADAPTAC</w:t>
      </w:r>
      <w:r w:rsidR="006E206F" w:rsidRPr="006E206F">
        <w:rPr>
          <w:rFonts w:ascii="Times New Roman" w:eastAsia="Calibri" w:hAnsi="Times New Roman" w:cs="Times New Roman"/>
          <w:b/>
          <w:bCs/>
          <w:kern w:val="2"/>
          <w:sz w:val="60"/>
          <w:szCs w:val="60"/>
          <w14:ligatures w14:val="standardContextual"/>
        </w:rPr>
        <w:t>E</w:t>
      </w:r>
      <w:r w:rsidRPr="00ED42E1">
        <w:rPr>
          <w:rFonts w:ascii="Times New Roman" w:eastAsia="Calibri" w:hAnsi="Times New Roman" w:cs="Times New Roman"/>
          <w:b/>
          <w:bCs/>
          <w:kern w:val="2"/>
          <w:sz w:val="60"/>
          <w:szCs w:val="60"/>
          <w14:ligatures w14:val="standardContextual"/>
        </w:rPr>
        <w:t xml:space="preserve"> NOVĚ NASTUPUJÍCÍCH DĚTÍ“</w:t>
      </w:r>
    </w:p>
    <w:p w14:paraId="69271D8A" w14:textId="04F94F9F" w:rsidR="006E206F" w:rsidRPr="006E206F" w:rsidRDefault="006E206F" w:rsidP="00ED42E1">
      <w:pPr>
        <w:spacing w:after="160" w:line="259" w:lineRule="auto"/>
        <w:jc w:val="center"/>
        <w:rPr>
          <w:rFonts w:ascii="Times New Roman" w:eastAsia="Calibri" w:hAnsi="Times New Roman" w:cs="Times New Roman"/>
          <w:kern w:val="2"/>
          <w:sz w:val="44"/>
          <w:szCs w:val="44"/>
          <w14:ligatures w14:val="standardContextual"/>
        </w:rPr>
      </w:pPr>
      <w:r w:rsidRPr="006E206F">
        <w:rPr>
          <w:rFonts w:ascii="Times New Roman" w:eastAsia="Calibri" w:hAnsi="Times New Roman" w:cs="Times New Roman"/>
          <w:kern w:val="2"/>
          <w:sz w:val="44"/>
          <w:szCs w:val="44"/>
          <w14:ligatures w14:val="standardContextual"/>
        </w:rPr>
        <w:t>s</w:t>
      </w:r>
      <w:r w:rsidR="00ED42E1" w:rsidRPr="006E206F">
        <w:rPr>
          <w:rFonts w:ascii="Times New Roman" w:eastAsia="Calibri" w:hAnsi="Times New Roman" w:cs="Times New Roman"/>
          <w:kern w:val="2"/>
          <w:sz w:val="44"/>
          <w:szCs w:val="44"/>
          <w14:ligatures w14:val="standardContextual"/>
        </w:rPr>
        <w:t xml:space="preserve"> </w:t>
      </w:r>
      <w:r w:rsidR="00ED42E1" w:rsidRPr="00ED42E1">
        <w:rPr>
          <w:rFonts w:ascii="Times New Roman" w:eastAsia="Calibri" w:hAnsi="Times New Roman" w:cs="Times New Roman"/>
          <w:kern w:val="2"/>
          <w:sz w:val="44"/>
          <w:szCs w:val="44"/>
          <w14:ligatures w14:val="standardContextual"/>
        </w:rPr>
        <w:t xml:space="preserve">psychologem, speciálním pedagogem </w:t>
      </w:r>
    </w:p>
    <w:p w14:paraId="16E6DD54" w14:textId="49889E13" w:rsidR="00ED42E1" w:rsidRPr="006E206F" w:rsidRDefault="00ED42E1" w:rsidP="006E206F">
      <w:pPr>
        <w:spacing w:after="160" w:line="259" w:lineRule="auto"/>
        <w:jc w:val="center"/>
        <w:rPr>
          <w:rFonts w:ascii="Times New Roman" w:eastAsia="Calibri" w:hAnsi="Times New Roman" w:cs="Times New Roman"/>
          <w:kern w:val="2"/>
          <w:sz w:val="44"/>
          <w:szCs w:val="44"/>
          <w14:ligatures w14:val="standardContextual"/>
        </w:rPr>
      </w:pPr>
      <w:r w:rsidRPr="00ED42E1">
        <w:rPr>
          <w:rFonts w:ascii="Times New Roman" w:eastAsia="Calibri" w:hAnsi="Times New Roman" w:cs="Times New Roman"/>
          <w:kern w:val="2"/>
          <w:sz w:val="44"/>
          <w:szCs w:val="44"/>
          <w14:ligatures w14:val="standardContextual"/>
        </w:rPr>
        <w:t>paní Mgr. Lenkou Bínovou</w:t>
      </w:r>
    </w:p>
    <w:p w14:paraId="03546F92" w14:textId="77777777" w:rsidR="00ED42E1" w:rsidRPr="006E206F" w:rsidRDefault="00ED42E1" w:rsidP="00ED42E1">
      <w:pPr>
        <w:spacing w:after="160" w:line="259" w:lineRule="auto"/>
        <w:jc w:val="center"/>
        <w:rPr>
          <w:rFonts w:ascii="Times New Roman" w:eastAsia="Calibri" w:hAnsi="Times New Roman" w:cs="Times New Roman"/>
          <w:kern w:val="2"/>
          <w:sz w:val="50"/>
          <w:szCs w:val="50"/>
          <w14:ligatures w14:val="standardContextual"/>
        </w:rPr>
      </w:pPr>
    </w:p>
    <w:p w14:paraId="23FFDBB3" w14:textId="31C590E5" w:rsidR="00ED42E1" w:rsidRPr="00ED42E1" w:rsidRDefault="00ED42E1" w:rsidP="00ED42E1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48"/>
          <w:szCs w:val="48"/>
          <w14:ligatures w14:val="standardContextual"/>
        </w:rPr>
      </w:pPr>
      <w:r w:rsidRPr="00ED42E1">
        <w:rPr>
          <w:rFonts w:ascii="Times New Roman" w:eastAsia="Calibri" w:hAnsi="Times New Roman" w:cs="Times New Roman"/>
          <w:b/>
          <w:bCs/>
          <w:kern w:val="2"/>
          <w:sz w:val="48"/>
          <w:szCs w:val="48"/>
          <w14:ligatures w14:val="standardContextual"/>
        </w:rPr>
        <w:t>ve středu dne 6. září 2023 od 16:00 hod</w:t>
      </w:r>
    </w:p>
    <w:p w14:paraId="299C380C" w14:textId="77777777" w:rsidR="00ED42E1" w:rsidRPr="00ED42E1" w:rsidRDefault="00ED42E1" w:rsidP="00ED42E1">
      <w:pPr>
        <w:spacing w:after="160" w:line="259" w:lineRule="auto"/>
        <w:jc w:val="center"/>
        <w:rPr>
          <w:rFonts w:ascii="Times New Roman" w:eastAsia="Calibri" w:hAnsi="Times New Roman" w:cs="Times New Roman"/>
          <w:kern w:val="2"/>
          <w:sz w:val="48"/>
          <w:szCs w:val="48"/>
          <w14:ligatures w14:val="standardContextual"/>
        </w:rPr>
      </w:pPr>
      <w:r w:rsidRPr="00ED42E1">
        <w:rPr>
          <w:rFonts w:ascii="Times New Roman" w:eastAsia="Calibri" w:hAnsi="Times New Roman" w:cs="Times New Roman"/>
          <w:kern w:val="2"/>
          <w:sz w:val="48"/>
          <w:szCs w:val="48"/>
          <w14:ligatures w14:val="standardContextual"/>
        </w:rPr>
        <w:t>ve třídě Zajíčci v budově naší MŠ</w:t>
      </w:r>
    </w:p>
    <w:p w14:paraId="691EEBEA" w14:textId="77777777" w:rsidR="00ED42E1" w:rsidRPr="00ED42E1" w:rsidRDefault="00ED42E1" w:rsidP="00ED42E1">
      <w:pPr>
        <w:spacing w:after="160" w:line="259" w:lineRule="auto"/>
        <w:jc w:val="center"/>
        <w:rPr>
          <w:rFonts w:ascii="Times New Roman" w:eastAsia="Calibri" w:hAnsi="Times New Roman" w:cs="Times New Roman"/>
          <w:kern w:val="2"/>
          <w:sz w:val="32"/>
          <w:szCs w:val="32"/>
          <w14:ligatures w14:val="standardContextual"/>
        </w:rPr>
      </w:pPr>
    </w:p>
    <w:p w14:paraId="4CC5DC98" w14:textId="77777777" w:rsidR="00ED42E1" w:rsidRPr="00ED42E1" w:rsidRDefault="00ED42E1" w:rsidP="00ED42E1">
      <w:pPr>
        <w:spacing w:after="160" w:line="259" w:lineRule="auto"/>
        <w:jc w:val="center"/>
        <w:rPr>
          <w:rFonts w:ascii="Times New Roman" w:eastAsia="Calibri" w:hAnsi="Times New Roman" w:cs="Times New Roman"/>
          <w:kern w:val="2"/>
          <w:sz w:val="32"/>
          <w:szCs w:val="32"/>
          <w14:ligatures w14:val="standardContextual"/>
        </w:rPr>
      </w:pPr>
    </w:p>
    <w:p w14:paraId="6DB4632D" w14:textId="55251383" w:rsidR="009468D3" w:rsidRPr="006E206F" w:rsidRDefault="00ED42E1" w:rsidP="006E206F">
      <w:pPr>
        <w:spacing w:after="160" w:line="259" w:lineRule="auto"/>
        <w:jc w:val="center"/>
        <w:rPr>
          <w:rFonts w:ascii="Times New Roman" w:eastAsia="Calibri" w:hAnsi="Times New Roman" w:cs="Times New Roman"/>
          <w:kern w:val="2"/>
          <w:sz w:val="44"/>
          <w:szCs w:val="44"/>
          <w14:ligatures w14:val="standardContextual"/>
        </w:rPr>
      </w:pPr>
      <w:r w:rsidRPr="00ED42E1">
        <w:rPr>
          <w:rFonts w:ascii="Times New Roman" w:eastAsia="Calibri" w:hAnsi="Times New Roman" w:cs="Times New Roman"/>
          <w:kern w:val="2"/>
          <w:sz w:val="44"/>
          <w:szCs w:val="44"/>
          <w14:ligatures w14:val="standardContextual"/>
        </w:rPr>
        <w:t xml:space="preserve">Těšíme se </w:t>
      </w:r>
      <w:r w:rsidR="006E206F">
        <w:rPr>
          <w:rFonts w:ascii="Times New Roman" w:eastAsia="Calibri" w:hAnsi="Times New Roman" w:cs="Times New Roman"/>
          <w:kern w:val="2"/>
          <w:sz w:val="44"/>
          <w:szCs w:val="44"/>
          <w14:ligatures w14:val="standardContextual"/>
        </w:rPr>
        <w:t>na Vás</w:t>
      </w:r>
    </w:p>
    <w:sectPr w:rsidR="009468D3" w:rsidRPr="006E206F" w:rsidSect="00A153D6">
      <w:headerReference w:type="default" r:id="rId12"/>
      <w:footerReference w:type="first" r:id="rId13"/>
      <w:pgSz w:w="11906" w:h="16838" w:code="9"/>
      <w:pgMar w:top="144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6313C" w14:textId="77777777" w:rsidR="00403B5F" w:rsidRDefault="00403B5F">
      <w:pPr>
        <w:spacing w:after="0" w:line="240" w:lineRule="auto"/>
      </w:pPr>
      <w:r>
        <w:separator/>
      </w:r>
    </w:p>
    <w:p w14:paraId="0E4BC396" w14:textId="77777777" w:rsidR="00403B5F" w:rsidRDefault="00403B5F"/>
  </w:endnote>
  <w:endnote w:type="continuationSeparator" w:id="0">
    <w:p w14:paraId="53FAFCB3" w14:textId="77777777" w:rsidR="00403B5F" w:rsidRDefault="00403B5F">
      <w:pPr>
        <w:spacing w:after="0" w:line="240" w:lineRule="auto"/>
      </w:pPr>
      <w:r>
        <w:continuationSeparator/>
      </w:r>
    </w:p>
    <w:p w14:paraId="5EBD2E86" w14:textId="77777777" w:rsidR="00403B5F" w:rsidRDefault="00403B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B51F" w14:textId="77777777" w:rsidR="00752FC4" w:rsidRDefault="00752FC4" w:rsidP="00752FC4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30814" w14:textId="77777777" w:rsidR="00403B5F" w:rsidRDefault="00403B5F">
      <w:pPr>
        <w:spacing w:after="0" w:line="240" w:lineRule="auto"/>
      </w:pPr>
      <w:r>
        <w:separator/>
      </w:r>
    </w:p>
    <w:p w14:paraId="5B39D6D5" w14:textId="77777777" w:rsidR="00403B5F" w:rsidRDefault="00403B5F"/>
  </w:footnote>
  <w:footnote w:type="continuationSeparator" w:id="0">
    <w:p w14:paraId="1FA9EE3D" w14:textId="77777777" w:rsidR="00403B5F" w:rsidRDefault="00403B5F">
      <w:pPr>
        <w:spacing w:after="0" w:line="240" w:lineRule="auto"/>
      </w:pPr>
      <w:r>
        <w:continuationSeparator/>
      </w:r>
    </w:p>
    <w:p w14:paraId="55255DD2" w14:textId="77777777" w:rsidR="00403B5F" w:rsidRDefault="00403B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A98A" w14:textId="77777777" w:rsidR="001B4EEF" w:rsidRDefault="001B4EEF" w:rsidP="001B4EEF">
    <w:pPr>
      <w:pStyle w:val="Zhlav"/>
    </w:pPr>
    <w:r>
      <w:rPr>
        <w:noProof/>
        <w:lang w:bidi="cs-CZ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FFD7C71" wp14:editId="6A9BE9D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2" name="Skupin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Volný tvar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Volný tvar: Obrazec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Volný tvar: Obrazec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Volný tvar: Obrazec 31"/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Volný tvar: Obrazec 30"/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Volný tvar 8"/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Volný tvar: Obrazec 29" descr="Obrazce v zápatí v pravém dolním rohu dokumentu"/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Volný tvar 8"/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A2A0BDF" id="Skupina 2" o:spid="_x0000_s1026" alt="&quot;&quot;" style="position:absolute;margin-left:0;margin-top:0;width:612.75pt;height:792.55pt;z-index:25166848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">
              <v:shape id="Volný tvar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Volný tvar: Obrazec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044f44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Volný tvar: Obrazec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10a48e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Volný tvar: Obrazec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Volný tvar: Obrazec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Volný tvar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Volný tvar: Obrazec 29" o:spid="_x0000_s1033" alt="Obrazce v zápatí v pravém dolním rohu dokumentu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2c3644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Volný tvar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14:paraId="23990075" w14:textId="77777777" w:rsidR="001B4EEF" w:rsidRDefault="001B4E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75870579">
    <w:abstractNumId w:val="9"/>
  </w:num>
  <w:num w:numId="2" w16cid:durableId="1391226627">
    <w:abstractNumId w:val="7"/>
  </w:num>
  <w:num w:numId="3" w16cid:durableId="1849326581">
    <w:abstractNumId w:val="6"/>
  </w:num>
  <w:num w:numId="4" w16cid:durableId="154421971">
    <w:abstractNumId w:val="5"/>
  </w:num>
  <w:num w:numId="5" w16cid:durableId="1584682764">
    <w:abstractNumId w:val="4"/>
  </w:num>
  <w:num w:numId="6" w16cid:durableId="1195654457">
    <w:abstractNumId w:val="8"/>
  </w:num>
  <w:num w:numId="7" w16cid:durableId="392430303">
    <w:abstractNumId w:val="3"/>
  </w:num>
  <w:num w:numId="8" w16cid:durableId="661811316">
    <w:abstractNumId w:val="2"/>
  </w:num>
  <w:num w:numId="9" w16cid:durableId="582835533">
    <w:abstractNumId w:val="1"/>
  </w:num>
  <w:num w:numId="10" w16cid:durableId="986935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E1"/>
    <w:rsid w:val="000115CE"/>
    <w:rsid w:val="000828F4"/>
    <w:rsid w:val="000947D1"/>
    <w:rsid w:val="00096464"/>
    <w:rsid w:val="000F51EC"/>
    <w:rsid w:val="000F7122"/>
    <w:rsid w:val="00192FE5"/>
    <w:rsid w:val="001B4EEF"/>
    <w:rsid w:val="001B689C"/>
    <w:rsid w:val="001D179B"/>
    <w:rsid w:val="00200635"/>
    <w:rsid w:val="002357D2"/>
    <w:rsid w:val="00254E0D"/>
    <w:rsid w:val="0038000D"/>
    <w:rsid w:val="00385ACF"/>
    <w:rsid w:val="00403B5F"/>
    <w:rsid w:val="00477474"/>
    <w:rsid w:val="00480B7F"/>
    <w:rsid w:val="004A1893"/>
    <w:rsid w:val="004C4A44"/>
    <w:rsid w:val="005125BB"/>
    <w:rsid w:val="005264AB"/>
    <w:rsid w:val="00537F9C"/>
    <w:rsid w:val="00572222"/>
    <w:rsid w:val="005D3DA6"/>
    <w:rsid w:val="006E206F"/>
    <w:rsid w:val="00744EA9"/>
    <w:rsid w:val="00752FC4"/>
    <w:rsid w:val="00757E9C"/>
    <w:rsid w:val="007B4C91"/>
    <w:rsid w:val="007D70F7"/>
    <w:rsid w:val="00830C5F"/>
    <w:rsid w:val="00834A33"/>
    <w:rsid w:val="00896EE1"/>
    <w:rsid w:val="008C1482"/>
    <w:rsid w:val="008D0AA7"/>
    <w:rsid w:val="00912A0A"/>
    <w:rsid w:val="009468D3"/>
    <w:rsid w:val="009F6C15"/>
    <w:rsid w:val="00A153D6"/>
    <w:rsid w:val="00A17117"/>
    <w:rsid w:val="00A763AE"/>
    <w:rsid w:val="00B63133"/>
    <w:rsid w:val="00BC0F0A"/>
    <w:rsid w:val="00C11980"/>
    <w:rsid w:val="00C2170B"/>
    <w:rsid w:val="00C40B3F"/>
    <w:rsid w:val="00CB0809"/>
    <w:rsid w:val="00CF4773"/>
    <w:rsid w:val="00D04123"/>
    <w:rsid w:val="00D06525"/>
    <w:rsid w:val="00D13306"/>
    <w:rsid w:val="00D149F1"/>
    <w:rsid w:val="00D36106"/>
    <w:rsid w:val="00DC04C8"/>
    <w:rsid w:val="00DC7840"/>
    <w:rsid w:val="00E034CF"/>
    <w:rsid w:val="00E37173"/>
    <w:rsid w:val="00E55670"/>
    <w:rsid w:val="00EB64EC"/>
    <w:rsid w:val="00ED42E1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DB9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cs-CZ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5670"/>
    <w:rPr>
      <w:color w:val="auto"/>
    </w:rPr>
  </w:style>
  <w:style w:type="paragraph" w:styleId="Nadpis1">
    <w:name w:val="heading 1"/>
    <w:basedOn w:val="Normln"/>
    <w:next w:val="Normln"/>
    <w:link w:val="Nadpis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B63133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4E0D"/>
    <w:rPr>
      <w:color w:val="auto"/>
    </w:rPr>
  </w:style>
  <w:style w:type="paragraph" w:styleId="Zpat">
    <w:name w:val="footer"/>
    <w:basedOn w:val="Normln"/>
    <w:link w:val="Zpat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Zstupntext">
    <w:name w:val="Placeholder Text"/>
    <w:basedOn w:val="Standardnpsmoodstavce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Kontaktndaje">
    <w:name w:val="Kontaktní údaje"/>
    <w:basedOn w:val="Normln"/>
    <w:uiPriority w:val="3"/>
    <w:qFormat/>
    <w:rsid w:val="00CB0809"/>
    <w:pPr>
      <w:spacing w:after="0"/>
      <w:jc w:val="right"/>
    </w:pPr>
    <w:rPr>
      <w:szCs w:val="18"/>
    </w:rPr>
  </w:style>
  <w:style w:type="paragraph" w:styleId="Datum">
    <w:name w:val="Date"/>
    <w:basedOn w:val="Normln"/>
    <w:next w:val="Osloven"/>
    <w:link w:val="DatumChar"/>
    <w:uiPriority w:val="4"/>
    <w:unhideWhenUsed/>
    <w:qFormat/>
    <w:pPr>
      <w:spacing w:before="720" w:after="960"/>
    </w:pPr>
  </w:style>
  <w:style w:type="character" w:customStyle="1" w:styleId="DatumChar">
    <w:name w:val="Datum Char"/>
    <w:basedOn w:val="Standardnpsmoodstavce"/>
    <w:link w:val="Datum"/>
    <w:uiPriority w:val="4"/>
    <w:rsid w:val="00752FC4"/>
  </w:style>
  <w:style w:type="paragraph" w:styleId="Zvr">
    <w:name w:val="Closing"/>
    <w:basedOn w:val="Normln"/>
    <w:next w:val="Podpis"/>
    <w:link w:val="ZvrChar"/>
    <w:uiPriority w:val="6"/>
    <w:unhideWhenUsed/>
    <w:qFormat/>
    <w:rsid w:val="00254E0D"/>
    <w:pPr>
      <w:spacing w:after="960" w:line="240" w:lineRule="auto"/>
    </w:pPr>
  </w:style>
  <w:style w:type="character" w:customStyle="1" w:styleId="ZvrChar">
    <w:name w:val="Závěr Char"/>
    <w:basedOn w:val="Standardnpsmoodstavce"/>
    <w:link w:val="Zvr"/>
    <w:uiPriority w:val="6"/>
    <w:rsid w:val="00254E0D"/>
    <w:rPr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Mkatabulky">
    <w:name w:val="Table Grid"/>
    <w:basedOn w:val="Normlntabulka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e">
    <w:name w:val="Bibliography"/>
    <w:basedOn w:val="Normln"/>
    <w:next w:val="Normln"/>
    <w:uiPriority w:val="37"/>
    <w:semiHidden/>
    <w:unhideWhenUsed/>
    <w:rsid w:val="00572222"/>
  </w:style>
  <w:style w:type="paragraph" w:styleId="Textvbloku">
    <w:name w:val="Block Text"/>
    <w:basedOn w:val="Normln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7222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72222"/>
    <w:pPr>
      <w:spacing w:after="3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72222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72222"/>
    <w:pPr>
      <w:spacing w:after="3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Nzevknihy">
    <w:name w:val="Book Title"/>
    <w:basedOn w:val="Standardnpsmoodstavce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Barevnmka">
    <w:name w:val="Colorful Grid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572222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2222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22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mavseznam">
    <w:name w:val="Dark List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72222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Zdraznn">
    <w:name w:val="Emphasis"/>
    <w:basedOn w:val="Standardnpsmoodstavce"/>
    <w:uiPriority w:val="20"/>
    <w:semiHidden/>
    <w:qFormat/>
    <w:rsid w:val="00572222"/>
    <w:rPr>
      <w:i/>
      <w:iCs/>
      <w:sz w:val="22"/>
    </w:rPr>
  </w:style>
  <w:style w:type="character" w:styleId="Odkaznavysvtlivky">
    <w:name w:val="endnote reference"/>
    <w:basedOn w:val="Standardnpsmoodstavce"/>
    <w:uiPriority w:val="99"/>
    <w:semiHidden/>
    <w:unhideWhenUsed/>
    <w:rsid w:val="00572222"/>
    <w:rPr>
      <w:sz w:val="22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72222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dresanaoblku">
    <w:name w:val="envelope address"/>
    <w:basedOn w:val="Normln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Sledovanodkaz">
    <w:name w:val="FollowedHyperlink"/>
    <w:basedOn w:val="Standardnpsmoodstavce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572222"/>
    <w:rPr>
      <w:sz w:val="22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2222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Svtltabulkasmkou1">
    <w:name w:val="Grid Table 1 Light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ulkasmkou3">
    <w:name w:val="Grid Table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AkronymHTML">
    <w:name w:val="HTML Acronym"/>
    <w:basedOn w:val="Standardnpsmoodstavce"/>
    <w:uiPriority w:val="99"/>
    <w:semiHidden/>
    <w:unhideWhenUsed/>
    <w:rsid w:val="00572222"/>
    <w:rPr>
      <w:sz w:val="22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CittHTML">
    <w:name w:val="HTML Cite"/>
    <w:basedOn w:val="Standardnpsmoodstavce"/>
    <w:uiPriority w:val="99"/>
    <w:semiHidden/>
    <w:unhideWhenUsed/>
    <w:rsid w:val="00572222"/>
    <w:rPr>
      <w:i/>
      <w:iCs/>
      <w:sz w:val="22"/>
    </w:rPr>
  </w:style>
  <w:style w:type="character" w:styleId="KdHTML">
    <w:name w:val="HTML Code"/>
    <w:basedOn w:val="Standardnpsmoodstavce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572222"/>
    <w:rPr>
      <w:i/>
      <w:iCs/>
      <w:sz w:val="22"/>
    </w:rPr>
  </w:style>
  <w:style w:type="character" w:styleId="KlvesniceHTML">
    <w:name w:val="HTML Keyboard"/>
    <w:basedOn w:val="Standardnpsmoodstavce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UkzkaHTML">
    <w:name w:val="HTML Sample"/>
    <w:basedOn w:val="Standardnpsmoodstavce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572222"/>
    <w:rPr>
      <w:i/>
      <w:iCs/>
      <w:sz w:val="22"/>
    </w:rPr>
  </w:style>
  <w:style w:type="character" w:styleId="Hypertextovodkaz">
    <w:name w:val="Hyperlink"/>
    <w:basedOn w:val="Standardnpsmoodstavce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Vrazncitt">
    <w:name w:val="Intense Quote"/>
    <w:basedOn w:val="Normln"/>
    <w:next w:val="Normln"/>
    <w:link w:val="Vrazncitt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0F51EC"/>
    <w:rPr>
      <w:i/>
      <w:iCs/>
      <w:color w:val="95B511" w:themeColor="accent1" w:themeShade="BF"/>
    </w:rPr>
  </w:style>
  <w:style w:type="character" w:styleId="Odkazintenzivn">
    <w:name w:val="Intense Reference"/>
    <w:basedOn w:val="Standardnpsmoodstavce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Svtlmka">
    <w:name w:val="Light Grid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572222"/>
    <w:rPr>
      <w:sz w:val="22"/>
    </w:rPr>
  </w:style>
  <w:style w:type="paragraph" w:styleId="Seznam">
    <w:name w:val="List"/>
    <w:basedOn w:val="Normln"/>
    <w:uiPriority w:val="99"/>
    <w:semiHidden/>
    <w:unhideWhenUsed/>
    <w:rsid w:val="00572222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72222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72222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72222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72222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572222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72222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qFormat/>
    <w:rsid w:val="00572222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ulkaseznamu2">
    <w:name w:val="List Table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ulkaseznamu3">
    <w:name w:val="List Table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Stednmka1">
    <w:name w:val="Medium Grid 1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Bezmezer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lnweb">
    <w:name w:val="Normal (Web)"/>
    <w:basedOn w:val="Normln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572222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72222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slostrnky">
    <w:name w:val="page number"/>
    <w:basedOn w:val="Standardnpsmoodstavce"/>
    <w:uiPriority w:val="99"/>
    <w:semiHidden/>
    <w:unhideWhenUsed/>
    <w:rsid w:val="00572222"/>
    <w:rPr>
      <w:sz w:val="22"/>
    </w:rPr>
  </w:style>
  <w:style w:type="table" w:styleId="Prosttabulka1">
    <w:name w:val="Plain Table 1"/>
    <w:basedOn w:val="Normlntabulka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t">
    <w:name w:val="Quote"/>
    <w:basedOn w:val="Normln"/>
    <w:next w:val="Normln"/>
    <w:link w:val="Citt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Osloven">
    <w:name w:val="Salutation"/>
    <w:basedOn w:val="Normln"/>
    <w:next w:val="Normln"/>
    <w:link w:val="OslovenChar"/>
    <w:uiPriority w:val="5"/>
    <w:qFormat/>
    <w:rsid w:val="00572222"/>
  </w:style>
  <w:style w:type="character" w:customStyle="1" w:styleId="OslovenChar">
    <w:name w:val="Oslovení Char"/>
    <w:basedOn w:val="Standardnpsmoodstavce"/>
    <w:link w:val="Osloven"/>
    <w:uiPriority w:val="5"/>
    <w:rsid w:val="00752FC4"/>
  </w:style>
  <w:style w:type="paragraph" w:styleId="Podpis">
    <w:name w:val="Signature"/>
    <w:basedOn w:val="Normln"/>
    <w:next w:val="Normln"/>
    <w:link w:val="PodpisChar"/>
    <w:uiPriority w:val="7"/>
    <w:qFormat/>
    <w:rsid w:val="00254E0D"/>
    <w:pPr>
      <w:contextualSpacing/>
    </w:pPr>
  </w:style>
  <w:style w:type="character" w:customStyle="1" w:styleId="PodpisChar">
    <w:name w:val="Podpis Char"/>
    <w:basedOn w:val="Standardnpsmoodstavce"/>
    <w:link w:val="Podpis"/>
    <w:uiPriority w:val="7"/>
    <w:rsid w:val="00254E0D"/>
    <w:rPr>
      <w:color w:val="auto"/>
    </w:rPr>
  </w:style>
  <w:style w:type="character" w:styleId="Siln">
    <w:name w:val="Strong"/>
    <w:basedOn w:val="Standardnpsmoodstavce"/>
    <w:uiPriority w:val="19"/>
    <w:semiHidden/>
    <w:qFormat/>
    <w:rsid w:val="00572222"/>
    <w:rPr>
      <w:b/>
      <w:bCs/>
      <w:sz w:val="2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Zdraznnjemn">
    <w:name w:val="Subtle Emphasis"/>
    <w:basedOn w:val="Standardnpsmoodstavce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Odkazjemn">
    <w:name w:val="Subtle Reference"/>
    <w:basedOn w:val="Standardnpsmoodstavce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ulkasprostorovmiefekty1">
    <w:name w:val="Table 3D effects 1"/>
    <w:basedOn w:val="Normlntabulka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572222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572222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Hlavikaobsahu">
    <w:name w:val="toa heading"/>
    <w:basedOn w:val="Normln"/>
    <w:next w:val="Normln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72222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7222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7222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7222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7222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7222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7222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7222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572222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ka.horka\AppData\Roaming\Microsoft\Templates\Hlavi&#269;kov&#253;%20pap&#237;r%20s%20modern&#237;mi%20schr&#225;nkami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BAD1DEA-4FD8-49C2-9A9D-69CBD7C46F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moderními schránkami</Template>
  <TotalTime>0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2023-08-29T17:46:00Z</dcterms:created>
  <dcterms:modified xsi:type="dcterms:W3CDTF">2023-08-29T18:09:00Z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